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B350" w14:textId="77777777" w:rsidR="00AC45BD" w:rsidRPr="00AC45BD" w:rsidRDefault="00AC45BD" w:rsidP="00AC45BD">
      <w:pPr>
        <w:keepNext/>
        <w:keepLines/>
        <w:spacing w:after="0" w:line="240" w:lineRule="auto"/>
        <w:jc w:val="center"/>
        <w:outlineLvl w:val="1"/>
        <w:rPr>
          <w:rFonts w:ascii="Cambria" w:hAnsi="Cambria"/>
          <w:bCs/>
          <w:color w:val="A6A6A6" w:themeColor="background1" w:themeShade="A6"/>
          <w:sz w:val="44"/>
          <w:szCs w:val="44"/>
        </w:rPr>
      </w:pPr>
      <w:r w:rsidRPr="00AC45BD">
        <w:rPr>
          <w:rFonts w:ascii="Cambria" w:hAnsi="Cambria"/>
          <w:bCs/>
          <w:color w:val="A6A6A6" w:themeColor="background1" w:themeShade="A6"/>
          <w:sz w:val="44"/>
          <w:szCs w:val="44"/>
        </w:rPr>
        <w:t>Brief Focus Lesson Template</w:t>
      </w:r>
    </w:p>
    <w:tbl>
      <w:tblPr>
        <w:tblpPr w:leftFromText="180" w:rightFromText="180" w:vertAnchor="text" w:horzAnchor="margin" w:tblpY="326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dotted" w:sz="8" w:space="0" w:color="A6A6A6" w:themeColor="background1" w:themeShade="A6"/>
          <w:insideV w:val="dotted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839"/>
        <w:gridCol w:w="7499"/>
      </w:tblGrid>
      <w:tr w:rsidR="00AC45BD" w:rsidRPr="00AC45BD" w14:paraId="7D152FAA" w14:textId="77777777" w:rsidTr="00E14A4A">
        <w:trPr>
          <w:trHeight w:val="883"/>
        </w:trPr>
        <w:tc>
          <w:tcPr>
            <w:tcW w:w="2839" w:type="dxa"/>
            <w:shd w:val="clear" w:color="auto" w:fill="F3F3F3"/>
          </w:tcPr>
          <w:p w14:paraId="10A20338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CAFE Goal</w:t>
            </w:r>
          </w:p>
        </w:tc>
        <w:tc>
          <w:tcPr>
            <w:tcW w:w="7499" w:type="dxa"/>
            <w:vAlign w:val="center"/>
          </w:tcPr>
          <w:p w14:paraId="32623843" w14:textId="4A28E380" w:rsidR="00AC45BD" w:rsidRPr="00AC45BD" w:rsidRDefault="00AC45BD" w:rsidP="00AC45BD">
            <w:pPr>
              <w:autoSpaceDE w:val="0"/>
              <w:autoSpaceDN w:val="0"/>
              <w:adjustRightInd w:val="0"/>
              <w:spacing w:before="240" w:after="120" w:line="240" w:lineRule="auto"/>
              <w:contextualSpacing/>
              <w:rPr>
                <w:sz w:val="28"/>
              </w:rPr>
            </w:pPr>
          </w:p>
        </w:tc>
      </w:tr>
      <w:tr w:rsidR="00AC45BD" w:rsidRPr="00AC45BD" w14:paraId="51FADD85" w14:textId="77777777" w:rsidTr="00E14A4A">
        <w:trPr>
          <w:trHeight w:val="883"/>
        </w:trPr>
        <w:tc>
          <w:tcPr>
            <w:tcW w:w="2839" w:type="dxa"/>
            <w:shd w:val="clear" w:color="auto" w:fill="F3F3F3"/>
          </w:tcPr>
          <w:p w14:paraId="30D277FB" w14:textId="77777777" w:rsidR="00AC45BD" w:rsidRPr="00AC45BD" w:rsidRDefault="00AC45BD" w:rsidP="00AC45BD">
            <w:pPr>
              <w:tabs>
                <w:tab w:val="left" w:pos="520"/>
                <w:tab w:val="right" w:pos="2623"/>
              </w:tabs>
              <w:spacing w:before="240" w:line="240" w:lineRule="auto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ab/>
            </w:r>
            <w:r w:rsidRPr="00AC45BD">
              <w:rPr>
                <w:b/>
                <w:sz w:val="32"/>
                <w:szCs w:val="32"/>
              </w:rPr>
              <w:tab/>
              <w:t>CAFE Strategy</w:t>
            </w:r>
          </w:p>
          <w:p w14:paraId="1551AF54" w14:textId="77777777" w:rsidR="00AC45BD" w:rsidRPr="00AC45BD" w:rsidRDefault="00AC45BD" w:rsidP="00AC45BD">
            <w:pPr>
              <w:spacing w:before="240" w:line="240" w:lineRule="auto"/>
              <w:contextualSpacing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499" w:type="dxa"/>
            <w:vAlign w:val="center"/>
          </w:tcPr>
          <w:p w14:paraId="79BFE681" w14:textId="1DAC84D0" w:rsidR="00AC45BD" w:rsidRPr="00AC45BD" w:rsidRDefault="00AC45BD" w:rsidP="00AC45BD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contextualSpacing/>
              <w:rPr>
                <w:rFonts w:cs="CenturyGothic"/>
                <w:sz w:val="28"/>
                <w:szCs w:val="18"/>
              </w:rPr>
            </w:pPr>
          </w:p>
        </w:tc>
      </w:tr>
      <w:tr w:rsidR="00AC45BD" w:rsidRPr="00AC45BD" w14:paraId="6C8829FF" w14:textId="77777777" w:rsidTr="00E14A4A">
        <w:trPr>
          <w:trHeight w:val="883"/>
        </w:trPr>
        <w:tc>
          <w:tcPr>
            <w:tcW w:w="2839" w:type="dxa"/>
            <w:shd w:val="clear" w:color="auto" w:fill="F3F3F3"/>
          </w:tcPr>
          <w:p w14:paraId="20111E7F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Observe/Relate</w:t>
            </w:r>
          </w:p>
          <w:p w14:paraId="4BCBA62F" w14:textId="77777777" w:rsidR="00AC45BD" w:rsidRPr="00AC45BD" w:rsidRDefault="00AC45BD" w:rsidP="00AC45BD">
            <w:pPr>
              <w:spacing w:before="240"/>
              <w:jc w:val="right"/>
              <w:rPr>
                <w:sz w:val="32"/>
                <w:szCs w:val="32"/>
              </w:rPr>
            </w:pPr>
            <w:r w:rsidRPr="00AC45BD">
              <w:rPr>
                <w:sz w:val="32"/>
                <w:szCs w:val="32"/>
              </w:rPr>
              <w:t>(1 – 2 min.)</w:t>
            </w:r>
          </w:p>
        </w:tc>
        <w:tc>
          <w:tcPr>
            <w:tcW w:w="7499" w:type="dxa"/>
            <w:vAlign w:val="center"/>
          </w:tcPr>
          <w:p w14:paraId="09A3D0A6" w14:textId="7E6FD4D5" w:rsidR="00AC45BD" w:rsidRPr="00AC45BD" w:rsidRDefault="00AC45BD" w:rsidP="00AC45BD">
            <w:pPr>
              <w:spacing w:before="120" w:after="120" w:line="240" w:lineRule="auto"/>
              <w:ind w:left="1440"/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AC45BD" w:rsidRPr="00AC45BD" w14:paraId="17954695" w14:textId="77777777" w:rsidTr="00E14A4A">
        <w:trPr>
          <w:trHeight w:val="883"/>
        </w:trPr>
        <w:tc>
          <w:tcPr>
            <w:tcW w:w="2839" w:type="dxa"/>
            <w:shd w:val="clear" w:color="auto" w:fill="F3F3F3"/>
          </w:tcPr>
          <w:p w14:paraId="3EC01698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Teach and Reinforce</w:t>
            </w:r>
          </w:p>
          <w:p w14:paraId="6A2FA1E7" w14:textId="77777777" w:rsidR="00AC45BD" w:rsidRPr="00AC45BD" w:rsidRDefault="00AC45BD" w:rsidP="00AC45BD">
            <w:pPr>
              <w:spacing w:before="240"/>
              <w:jc w:val="right"/>
              <w:rPr>
                <w:sz w:val="32"/>
                <w:szCs w:val="32"/>
              </w:rPr>
            </w:pPr>
            <w:r w:rsidRPr="00AC45BD">
              <w:rPr>
                <w:sz w:val="32"/>
                <w:szCs w:val="32"/>
              </w:rPr>
              <w:t>(2 – 3 min.)</w:t>
            </w:r>
          </w:p>
        </w:tc>
        <w:tc>
          <w:tcPr>
            <w:tcW w:w="7499" w:type="dxa"/>
            <w:vAlign w:val="center"/>
          </w:tcPr>
          <w:p w14:paraId="40630F35" w14:textId="77777777" w:rsidR="00AC45BD" w:rsidRP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334B3A7F" w14:textId="2344F534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  <w:r w:rsidRPr="00AC45BD">
              <w:rPr>
                <w:rFonts w:asciiTheme="minorHAnsi" w:hAnsiTheme="minorHAnsi"/>
                <w:b/>
                <w:sz w:val="24"/>
              </w:rPr>
              <w:t xml:space="preserve">Establish purpose – </w:t>
            </w:r>
          </w:p>
          <w:p w14:paraId="2DED897E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2969A480" w14:textId="77777777" w:rsidR="00AC45BD" w:rsidRP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i/>
                <w:sz w:val="24"/>
              </w:rPr>
            </w:pPr>
          </w:p>
          <w:p w14:paraId="680FF699" w14:textId="277F8F41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  <w:r w:rsidRPr="00AC45BD">
              <w:rPr>
                <w:rFonts w:asciiTheme="minorHAnsi" w:hAnsiTheme="minorHAnsi"/>
                <w:b/>
                <w:sz w:val="24"/>
              </w:rPr>
              <w:t xml:space="preserve">Create urgency – </w:t>
            </w:r>
          </w:p>
          <w:p w14:paraId="0CC05FF2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54D8936C" w14:textId="77777777" w:rsidR="00AC45BD" w:rsidRP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i/>
                <w:sz w:val="24"/>
              </w:rPr>
            </w:pPr>
          </w:p>
          <w:p w14:paraId="139C76AC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  <w:r w:rsidRPr="00AC45BD">
              <w:rPr>
                <w:rFonts w:asciiTheme="minorHAnsi" w:hAnsiTheme="minorHAnsi"/>
                <w:b/>
                <w:sz w:val="24"/>
              </w:rPr>
              <w:t>Explicit teacher modeling –</w:t>
            </w:r>
          </w:p>
          <w:p w14:paraId="4B2D9118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39D8CE43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24DF8492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4D6DACFE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03925F26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74814F31" w14:textId="77777777" w:rsid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  <w:p w14:paraId="4EA12856" w14:textId="63A76F67" w:rsidR="00AC45BD" w:rsidRPr="00AC45BD" w:rsidRDefault="00AC45BD" w:rsidP="00AC45BD">
            <w:pPr>
              <w:spacing w:before="120" w:after="120" w:line="240" w:lineRule="auto"/>
              <w:contextualSpacing/>
              <w:rPr>
                <w:rFonts w:asciiTheme="minorHAnsi" w:hAnsiTheme="minorHAnsi"/>
                <w:b/>
                <w:sz w:val="24"/>
              </w:rPr>
            </w:pPr>
          </w:p>
        </w:tc>
      </w:tr>
      <w:tr w:rsidR="00AC45BD" w:rsidRPr="00AC45BD" w14:paraId="2BC3E297" w14:textId="77777777" w:rsidTr="00E14A4A">
        <w:trPr>
          <w:trHeight w:val="883"/>
        </w:trPr>
        <w:tc>
          <w:tcPr>
            <w:tcW w:w="2839" w:type="dxa"/>
            <w:shd w:val="clear" w:color="auto" w:fill="F3F3F3"/>
          </w:tcPr>
          <w:p w14:paraId="54C185B7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Practice</w:t>
            </w:r>
          </w:p>
          <w:p w14:paraId="1F33912D" w14:textId="77777777" w:rsidR="00AC45BD" w:rsidRPr="00AC45BD" w:rsidRDefault="00AC45BD" w:rsidP="00AC45BD">
            <w:pPr>
              <w:spacing w:before="240"/>
              <w:jc w:val="right"/>
              <w:rPr>
                <w:sz w:val="32"/>
                <w:szCs w:val="32"/>
              </w:rPr>
            </w:pPr>
            <w:r w:rsidRPr="00AC45BD">
              <w:rPr>
                <w:sz w:val="32"/>
                <w:szCs w:val="32"/>
              </w:rPr>
              <w:t>(2 – 3 min.)</w:t>
            </w:r>
          </w:p>
        </w:tc>
        <w:tc>
          <w:tcPr>
            <w:tcW w:w="7499" w:type="dxa"/>
            <w:vAlign w:val="center"/>
          </w:tcPr>
          <w:p w14:paraId="1E39D598" w14:textId="1FC7F92C" w:rsidR="00AC45BD" w:rsidRPr="00AC45BD" w:rsidRDefault="00AC45BD" w:rsidP="00AC45BD">
            <w:pPr>
              <w:spacing w:before="120" w:after="120" w:line="240" w:lineRule="auto"/>
              <w:ind w:left="720"/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AC45BD" w:rsidRPr="00AC45BD" w14:paraId="7FA65968" w14:textId="77777777" w:rsidTr="00E14A4A">
        <w:trPr>
          <w:trHeight w:val="1012"/>
        </w:trPr>
        <w:tc>
          <w:tcPr>
            <w:tcW w:w="2839" w:type="dxa"/>
            <w:shd w:val="clear" w:color="auto" w:fill="F3F3F3"/>
          </w:tcPr>
          <w:p w14:paraId="14D88171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Encourage and Plan</w:t>
            </w:r>
          </w:p>
          <w:p w14:paraId="50EA8392" w14:textId="77777777" w:rsidR="00AC45BD" w:rsidRPr="00AC45BD" w:rsidRDefault="00AC45BD" w:rsidP="00AC45BD">
            <w:pPr>
              <w:spacing w:before="240"/>
              <w:jc w:val="right"/>
              <w:rPr>
                <w:sz w:val="32"/>
                <w:szCs w:val="32"/>
              </w:rPr>
            </w:pPr>
            <w:r w:rsidRPr="00AC45BD">
              <w:rPr>
                <w:sz w:val="32"/>
                <w:szCs w:val="32"/>
              </w:rPr>
              <w:t>(1 – 2 min.)</w:t>
            </w:r>
          </w:p>
          <w:p w14:paraId="4FC668BB" w14:textId="77777777" w:rsidR="00AC45BD" w:rsidRPr="00AC45BD" w:rsidRDefault="00AC45BD" w:rsidP="00AC45BD">
            <w:pPr>
              <w:spacing w:before="240"/>
              <w:jc w:val="right"/>
            </w:pPr>
          </w:p>
        </w:tc>
        <w:tc>
          <w:tcPr>
            <w:tcW w:w="7499" w:type="dxa"/>
            <w:vAlign w:val="center"/>
          </w:tcPr>
          <w:p w14:paraId="1255C655" w14:textId="55AED5E3" w:rsidR="00AC45BD" w:rsidRPr="00AC45BD" w:rsidRDefault="00AC45BD" w:rsidP="00AC45BD">
            <w:pPr>
              <w:spacing w:before="120" w:after="120" w:line="240" w:lineRule="auto"/>
              <w:ind w:left="720"/>
              <w:contextualSpacing/>
              <w:rPr>
                <w:rFonts w:asciiTheme="minorHAnsi" w:hAnsiTheme="minorHAnsi"/>
                <w:sz w:val="24"/>
              </w:rPr>
            </w:pPr>
          </w:p>
        </w:tc>
      </w:tr>
      <w:tr w:rsidR="00AC45BD" w:rsidRPr="00AC45BD" w14:paraId="7D787DFE" w14:textId="77777777" w:rsidTr="00E14A4A">
        <w:trPr>
          <w:trHeight w:val="1150"/>
        </w:trPr>
        <w:tc>
          <w:tcPr>
            <w:tcW w:w="2839" w:type="dxa"/>
            <w:shd w:val="clear" w:color="auto" w:fill="F3F3F3"/>
          </w:tcPr>
          <w:p w14:paraId="2BC0E344" w14:textId="77777777" w:rsidR="00AC45BD" w:rsidRPr="00AC45BD" w:rsidRDefault="00AC45BD" w:rsidP="00AC45BD">
            <w:pPr>
              <w:spacing w:before="240"/>
              <w:jc w:val="right"/>
              <w:rPr>
                <w:b/>
                <w:sz w:val="32"/>
                <w:szCs w:val="32"/>
              </w:rPr>
            </w:pPr>
            <w:r w:rsidRPr="00AC45BD">
              <w:rPr>
                <w:b/>
                <w:sz w:val="32"/>
                <w:szCs w:val="32"/>
              </w:rPr>
              <w:t>Common Core Alignment</w:t>
            </w:r>
          </w:p>
        </w:tc>
        <w:tc>
          <w:tcPr>
            <w:tcW w:w="7499" w:type="dxa"/>
            <w:vAlign w:val="center"/>
          </w:tcPr>
          <w:p w14:paraId="21DB848B" w14:textId="2F505B8E" w:rsidR="00AC45BD" w:rsidRPr="00AC45BD" w:rsidRDefault="00AC45BD" w:rsidP="00AC45BD">
            <w:pPr>
              <w:spacing w:before="120" w:after="120" w:line="240" w:lineRule="auto"/>
              <w:rPr>
                <w:sz w:val="24"/>
              </w:rPr>
            </w:pPr>
          </w:p>
        </w:tc>
      </w:tr>
    </w:tbl>
    <w:p w14:paraId="11FCF08E" w14:textId="77777777" w:rsidR="007320B3" w:rsidRDefault="007320B3" w:rsidP="00864438">
      <w:bookmarkStart w:id="0" w:name="_GoBack"/>
      <w:bookmarkEnd w:id="0"/>
    </w:p>
    <w:sectPr w:rsidR="007320B3" w:rsidSect="00AC45BD">
      <w:foot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D96C" w14:textId="77777777" w:rsidR="00182433" w:rsidRDefault="00182433" w:rsidP="00AA700B">
      <w:pPr>
        <w:spacing w:after="0" w:line="240" w:lineRule="auto"/>
      </w:pPr>
      <w:r>
        <w:separator/>
      </w:r>
    </w:p>
  </w:endnote>
  <w:endnote w:type="continuationSeparator" w:id="0">
    <w:p w14:paraId="7DCDE6DF" w14:textId="77777777" w:rsidR="00182433" w:rsidRDefault="00182433" w:rsidP="00A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CE77" w14:textId="25C88435" w:rsidR="004E6DE7" w:rsidRDefault="004E6DE7" w:rsidP="00A25A3F">
    <w:pPr>
      <w:pStyle w:val="Footer"/>
    </w:pPr>
    <w:r>
      <w:rPr>
        <w:rFonts w:cs="Calibri"/>
      </w:rPr>
      <w:t>©</w:t>
    </w:r>
    <w:r w:rsidR="003D339F">
      <w:t>www.thedailycafe.com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D4B4" w14:textId="77777777" w:rsidR="00182433" w:rsidRDefault="00182433" w:rsidP="00AA700B">
      <w:pPr>
        <w:spacing w:after="0" w:line="240" w:lineRule="auto"/>
      </w:pPr>
      <w:r>
        <w:separator/>
      </w:r>
    </w:p>
  </w:footnote>
  <w:footnote w:type="continuationSeparator" w:id="0">
    <w:p w14:paraId="663F5666" w14:textId="77777777" w:rsidR="00182433" w:rsidRDefault="00182433" w:rsidP="00AA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FD3"/>
    <w:multiLevelType w:val="hybridMultilevel"/>
    <w:tmpl w:val="910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74B8"/>
    <w:multiLevelType w:val="hybridMultilevel"/>
    <w:tmpl w:val="1500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631"/>
    <w:multiLevelType w:val="hybridMultilevel"/>
    <w:tmpl w:val="9EB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6430"/>
    <w:multiLevelType w:val="hybridMultilevel"/>
    <w:tmpl w:val="BDFA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5AD"/>
    <w:multiLevelType w:val="hybridMultilevel"/>
    <w:tmpl w:val="BAD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1665"/>
    <w:multiLevelType w:val="hybridMultilevel"/>
    <w:tmpl w:val="9BD6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2111"/>
    <w:multiLevelType w:val="hybridMultilevel"/>
    <w:tmpl w:val="760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697E"/>
    <w:multiLevelType w:val="hybridMultilevel"/>
    <w:tmpl w:val="6B70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6987"/>
    <w:multiLevelType w:val="hybridMultilevel"/>
    <w:tmpl w:val="3FBC5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940161"/>
    <w:multiLevelType w:val="hybridMultilevel"/>
    <w:tmpl w:val="B6AA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504D"/>
    <w:multiLevelType w:val="hybridMultilevel"/>
    <w:tmpl w:val="8D104748"/>
    <w:lvl w:ilvl="0" w:tplc="4DD66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05C76"/>
    <w:multiLevelType w:val="hybridMultilevel"/>
    <w:tmpl w:val="C33EC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43E63"/>
    <w:multiLevelType w:val="hybridMultilevel"/>
    <w:tmpl w:val="58D4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3777"/>
    <w:multiLevelType w:val="hybridMultilevel"/>
    <w:tmpl w:val="103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1"/>
    <w:rsid w:val="00014D4C"/>
    <w:rsid w:val="000175E7"/>
    <w:rsid w:val="00064A0E"/>
    <w:rsid w:val="00080DA3"/>
    <w:rsid w:val="00093879"/>
    <w:rsid w:val="000E603A"/>
    <w:rsid w:val="000F2D22"/>
    <w:rsid w:val="00122CFC"/>
    <w:rsid w:val="00132273"/>
    <w:rsid w:val="00151374"/>
    <w:rsid w:val="00154880"/>
    <w:rsid w:val="00174556"/>
    <w:rsid w:val="00182433"/>
    <w:rsid w:val="00190E7B"/>
    <w:rsid w:val="001E4033"/>
    <w:rsid w:val="00221F08"/>
    <w:rsid w:val="002377A0"/>
    <w:rsid w:val="002E31E1"/>
    <w:rsid w:val="002E380F"/>
    <w:rsid w:val="0031414B"/>
    <w:rsid w:val="003233A8"/>
    <w:rsid w:val="00324EB5"/>
    <w:rsid w:val="00372333"/>
    <w:rsid w:val="00380FC9"/>
    <w:rsid w:val="003A6684"/>
    <w:rsid w:val="003B5D60"/>
    <w:rsid w:val="003B6D0B"/>
    <w:rsid w:val="003D339F"/>
    <w:rsid w:val="003D4411"/>
    <w:rsid w:val="00445112"/>
    <w:rsid w:val="00486D9A"/>
    <w:rsid w:val="00490554"/>
    <w:rsid w:val="004C3696"/>
    <w:rsid w:val="004C4FE8"/>
    <w:rsid w:val="004D08CB"/>
    <w:rsid w:val="004E6DE7"/>
    <w:rsid w:val="005273EF"/>
    <w:rsid w:val="00586C0A"/>
    <w:rsid w:val="00586F84"/>
    <w:rsid w:val="005936AB"/>
    <w:rsid w:val="00593988"/>
    <w:rsid w:val="005F2281"/>
    <w:rsid w:val="005F33D0"/>
    <w:rsid w:val="00603D60"/>
    <w:rsid w:val="006131CA"/>
    <w:rsid w:val="00677728"/>
    <w:rsid w:val="006B7128"/>
    <w:rsid w:val="006C0E76"/>
    <w:rsid w:val="006C112A"/>
    <w:rsid w:val="00731A34"/>
    <w:rsid w:val="007320B3"/>
    <w:rsid w:val="00733F1B"/>
    <w:rsid w:val="0074411F"/>
    <w:rsid w:val="00757BEB"/>
    <w:rsid w:val="00757F25"/>
    <w:rsid w:val="007A0542"/>
    <w:rsid w:val="007A562E"/>
    <w:rsid w:val="007A7CBC"/>
    <w:rsid w:val="007C63B7"/>
    <w:rsid w:val="00814602"/>
    <w:rsid w:val="0083310D"/>
    <w:rsid w:val="00864438"/>
    <w:rsid w:val="00877E0D"/>
    <w:rsid w:val="00897EB2"/>
    <w:rsid w:val="008B626C"/>
    <w:rsid w:val="008B7B77"/>
    <w:rsid w:val="008C7BE9"/>
    <w:rsid w:val="00907C6F"/>
    <w:rsid w:val="009501DE"/>
    <w:rsid w:val="009615F1"/>
    <w:rsid w:val="0098540A"/>
    <w:rsid w:val="009C6352"/>
    <w:rsid w:val="009E2572"/>
    <w:rsid w:val="009E75E9"/>
    <w:rsid w:val="00A01C18"/>
    <w:rsid w:val="00A0430C"/>
    <w:rsid w:val="00A077E9"/>
    <w:rsid w:val="00A25A3F"/>
    <w:rsid w:val="00A25FAC"/>
    <w:rsid w:val="00A35B3B"/>
    <w:rsid w:val="00A41275"/>
    <w:rsid w:val="00A45251"/>
    <w:rsid w:val="00A653DF"/>
    <w:rsid w:val="00A84FFE"/>
    <w:rsid w:val="00A924B2"/>
    <w:rsid w:val="00AA0BF2"/>
    <w:rsid w:val="00AA5AE6"/>
    <w:rsid w:val="00AA700B"/>
    <w:rsid w:val="00AC405B"/>
    <w:rsid w:val="00AC45BD"/>
    <w:rsid w:val="00AD509C"/>
    <w:rsid w:val="00B520F8"/>
    <w:rsid w:val="00B6494C"/>
    <w:rsid w:val="00BA487D"/>
    <w:rsid w:val="00BB31E7"/>
    <w:rsid w:val="00BB3A6B"/>
    <w:rsid w:val="00BB621F"/>
    <w:rsid w:val="00BC1078"/>
    <w:rsid w:val="00BC3D92"/>
    <w:rsid w:val="00BD0829"/>
    <w:rsid w:val="00C10362"/>
    <w:rsid w:val="00C511FC"/>
    <w:rsid w:val="00CD3C33"/>
    <w:rsid w:val="00D26565"/>
    <w:rsid w:val="00D27C31"/>
    <w:rsid w:val="00D43026"/>
    <w:rsid w:val="00D50109"/>
    <w:rsid w:val="00DB3081"/>
    <w:rsid w:val="00DE465F"/>
    <w:rsid w:val="00E02EF8"/>
    <w:rsid w:val="00E15195"/>
    <w:rsid w:val="00E41B09"/>
    <w:rsid w:val="00E45042"/>
    <w:rsid w:val="00E536C0"/>
    <w:rsid w:val="00E56998"/>
    <w:rsid w:val="00E634F3"/>
    <w:rsid w:val="00E64A9C"/>
    <w:rsid w:val="00E84E52"/>
    <w:rsid w:val="00E87589"/>
    <w:rsid w:val="00EC0163"/>
    <w:rsid w:val="00EC455C"/>
    <w:rsid w:val="00EC6C28"/>
    <w:rsid w:val="00ED66B7"/>
    <w:rsid w:val="00EF193F"/>
    <w:rsid w:val="00EF1C3A"/>
    <w:rsid w:val="00EF3536"/>
    <w:rsid w:val="00F115BF"/>
    <w:rsid w:val="00F1504D"/>
    <w:rsid w:val="00F31B2F"/>
    <w:rsid w:val="00F35D39"/>
    <w:rsid w:val="00F42386"/>
    <w:rsid w:val="00F4513A"/>
    <w:rsid w:val="00F53D90"/>
    <w:rsid w:val="00F56F87"/>
    <w:rsid w:val="00F675B0"/>
    <w:rsid w:val="00F858F3"/>
    <w:rsid w:val="00FB07E4"/>
    <w:rsid w:val="00FC2703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6C957"/>
  <w15:docId w15:val="{C78FE134-C6D5-4911-AAF7-95B0BD5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626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E75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75E9"/>
    <w:rPr>
      <w:rFonts w:ascii="Cambria" w:hAnsi="Cambria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BA4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700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700B"/>
  </w:style>
  <w:style w:type="paragraph" w:styleId="Footer">
    <w:name w:val="footer"/>
    <w:basedOn w:val="Normal"/>
    <w:link w:val="FooterChar"/>
    <w:uiPriority w:val="99"/>
    <w:rsid w:val="00AA700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00B"/>
  </w:style>
  <w:style w:type="paragraph" w:customStyle="1" w:styleId="Default">
    <w:name w:val="Default"/>
    <w:uiPriority w:val="99"/>
    <w:rsid w:val="007A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Iowa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Behne</cp:lastModifiedBy>
  <cp:revision>3</cp:revision>
  <cp:lastPrinted>2013-07-25T21:42:00Z</cp:lastPrinted>
  <dcterms:created xsi:type="dcterms:W3CDTF">2016-04-20T22:39:00Z</dcterms:created>
  <dcterms:modified xsi:type="dcterms:W3CDTF">2016-05-17T17:53:00Z</dcterms:modified>
</cp:coreProperties>
</file>